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8403D6" w:rsidRDefault="008403D6" w:rsidP="00B561C0">
      <w:pPr>
        <w:rPr>
          <w:rFonts w:asciiTheme="majorHAnsi" w:hAnsiTheme="majorHAnsi" w:cstheme="majorHAnsi"/>
          <w:b/>
        </w:rPr>
      </w:pP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4977442</wp:posOffset>
                </wp:positionH>
                <wp:positionV relativeFrom="paragraph">
                  <wp:posOffset>-897147</wp:posOffset>
                </wp:positionV>
                <wp:extent cx="1164566" cy="4132053"/>
                <wp:effectExtent l="0" t="0" r="36195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4566" cy="4132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798D7" id="Straight Connector 1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pt,-70.65pt" to="483.6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77638</wp:posOffset>
                </wp:positionH>
                <wp:positionV relativeFrom="paragraph">
                  <wp:posOffset>-888521</wp:posOffset>
                </wp:positionV>
                <wp:extent cx="5236234" cy="4641012"/>
                <wp:effectExtent l="0" t="0" r="2159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6234" cy="46410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06411" id="Straight Connector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-69.95pt" to="418.4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3726395</wp:posOffset>
                </wp:positionV>
                <wp:extent cx="5839724" cy="914603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9724" cy="9146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146E" id="Straight Connector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3.4pt" to="459.8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" strokecolor="#a5a5a5 [2092]" strokeweight=".5pt">
                <v:stroke dashstyle="dash" joinstyle="miter"/>
                <w10:wrap anchorx="page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-888522</wp:posOffset>
                </wp:positionH>
                <wp:positionV relativeFrom="paragraph">
                  <wp:posOffset>5615796</wp:posOffset>
                </wp:positionV>
                <wp:extent cx="5934495" cy="264831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4495" cy="2648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D3333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95pt,442.2pt" to="397.35pt,6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3407434</wp:posOffset>
                </wp:positionH>
                <wp:positionV relativeFrom="paragraph">
                  <wp:posOffset>6349042</wp:posOffset>
                </wp:positionV>
                <wp:extent cx="2286000" cy="3406858"/>
                <wp:effectExtent l="0" t="0" r="1905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34068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4FD08"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3pt,499.9pt" to="448.3pt,7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6633713</wp:posOffset>
                </wp:positionH>
                <wp:positionV relativeFrom="paragraph">
                  <wp:posOffset>6616459</wp:posOffset>
                </wp:positionV>
                <wp:extent cx="17253" cy="3140015"/>
                <wp:effectExtent l="0" t="0" r="2095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314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23B4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35pt,521pt" to="523.7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7573992</wp:posOffset>
                </wp:positionH>
                <wp:positionV relativeFrom="paragraph">
                  <wp:posOffset>6340415</wp:posOffset>
                </wp:positionV>
                <wp:extent cx="2234242" cy="3441940"/>
                <wp:effectExtent l="0" t="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242" cy="3441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C673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4pt,499.25pt" to="772.3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8255000</wp:posOffset>
                </wp:positionH>
                <wp:positionV relativeFrom="paragraph">
                  <wp:posOffset>5606786</wp:posOffset>
                </wp:positionV>
                <wp:extent cx="5952227" cy="2838091"/>
                <wp:effectExtent l="0" t="0" r="2984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7" cy="28380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7488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pt,441.5pt" to="1118.7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8384875</wp:posOffset>
                </wp:positionH>
                <wp:positionV relativeFrom="paragraph">
                  <wp:posOffset>3942272</wp:posOffset>
                </wp:positionV>
                <wp:extent cx="5814204" cy="664234"/>
                <wp:effectExtent l="0" t="0" r="1524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204" cy="6642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246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25pt,310.4pt" to="1118.05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7134045</wp:posOffset>
                </wp:positionH>
                <wp:positionV relativeFrom="paragraph">
                  <wp:posOffset>-871268</wp:posOffset>
                </wp:positionV>
                <wp:extent cx="1242204" cy="4030728"/>
                <wp:effectExtent l="0" t="0" r="3429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2204" cy="4030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7C91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75pt,-68.6pt" to="659.55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" strokecolor="#a5a5a5 [2092]" strokeweight=".5pt">
                <v:stroke dashstyle="dash" joinstyle="miter"/>
              </v:line>
            </w:pict>
          </mc:Fallback>
        </mc:AlternateContent>
      </w:r>
      <w:r w:rsidRPr="003900A2">
        <w:rPr>
          <w:rFonts w:asciiTheme="majorHAnsi" w:hAnsiTheme="majorHAnsi" w:cstheme="maj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7944927</wp:posOffset>
                </wp:positionH>
                <wp:positionV relativeFrom="paragraph">
                  <wp:posOffset>-879894</wp:posOffset>
                </wp:positionV>
                <wp:extent cx="5702061" cy="4606505"/>
                <wp:effectExtent l="0" t="0" r="1333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061" cy="4606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56D4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6pt,-69.3pt" to="1074.6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" strokecolor="#a5a5a5 [2092]" strokeweight=".5pt">
                <v:stroke dashstyle="dash" joinstyle="miter"/>
              </v:line>
            </w:pict>
          </mc:Fallback>
        </mc:AlternateContent>
      </w:r>
      <w:r w:rsidR="000F4EED" w:rsidRPr="003900A2">
        <w:rPr>
          <w:rFonts w:asciiTheme="majorHAnsi" w:hAnsiTheme="majorHAnsi" w:cstheme="majorHAnsi"/>
          <w:b/>
          <w:noProof/>
          <w:color w:val="0070C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951865</wp:posOffset>
            </wp:positionV>
            <wp:extent cx="7901940" cy="783526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F - July 2018 - Outcomes only - no indicator or SDG text - July 2018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940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0A2">
        <w:rPr>
          <w:rFonts w:asciiTheme="majorHAnsi" w:hAnsiTheme="majorHAnsi" w:cstheme="majorHAnsi"/>
          <w:b/>
          <w:color w:val="0070C0"/>
        </w:rPr>
        <w:t>National Performance Framework</w:t>
      </w:r>
      <w:r w:rsidRPr="008403D6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</w:p>
    <w:sectPr w:rsidR="00027C27" w:rsidRPr="008403D6" w:rsidSect="000F4EED">
      <w:pgSz w:w="23811" w:h="16838" w:orient="landscape" w:code="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D"/>
    <w:rsid w:val="00027C27"/>
    <w:rsid w:val="000C0CF4"/>
    <w:rsid w:val="000F4EED"/>
    <w:rsid w:val="00281579"/>
    <w:rsid w:val="00306C61"/>
    <w:rsid w:val="0037582B"/>
    <w:rsid w:val="003900A2"/>
    <w:rsid w:val="00745D1C"/>
    <w:rsid w:val="008403D6"/>
    <w:rsid w:val="00857548"/>
    <w:rsid w:val="009B7615"/>
    <w:rsid w:val="00B40174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4494"/>
  <w15:chartTrackingRefBased/>
  <w15:docId w15:val="{57701D7B-91FC-4ECE-83C4-D547ED3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Loughlan V (Victoria)</dc:creator>
  <cp:keywords/>
  <dc:description/>
  <cp:lastModifiedBy>Loughlan V (Victoria)</cp:lastModifiedBy>
  <cp:revision>2</cp:revision>
  <dcterms:created xsi:type="dcterms:W3CDTF">2019-01-31T08:31:00Z</dcterms:created>
  <dcterms:modified xsi:type="dcterms:W3CDTF">2019-01-31T08:54:00Z</dcterms:modified>
</cp:coreProperties>
</file>